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провулок Кінний, 12/20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1D3" w:rsidRPr="00D131D3">
        <w:rPr>
          <w:rFonts w:ascii="Times New Roman" w:eastAsia="Times New Roman" w:hAnsi="Times New Roman"/>
          <w:sz w:val="28"/>
          <w:szCs w:val="28"/>
          <w:lang w:eastAsia="ru-RU"/>
        </w:rPr>
        <w:t>UA-2021-06-09-004396-c</w:t>
      </w:r>
      <w:r w:rsidR="00D131D3" w:rsidRPr="00D131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20CB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328 063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1D3">
        <w:rPr>
          <w:rFonts w:ascii="Times New Roman" w:eastAsia="Times New Roman" w:hAnsi="Times New Roman"/>
          <w:sz w:val="28"/>
          <w:szCs w:val="28"/>
          <w:lang w:eastAsia="ru-RU"/>
        </w:rPr>
        <w:t>328 063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2788E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34E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20CBF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131D3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766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99</cp:revision>
  <cp:lastPrinted>2021-03-22T13:14:00Z</cp:lastPrinted>
  <dcterms:created xsi:type="dcterms:W3CDTF">2021-03-17T12:08:00Z</dcterms:created>
  <dcterms:modified xsi:type="dcterms:W3CDTF">2021-06-10T07:50:00Z</dcterms:modified>
</cp:coreProperties>
</file>